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05-669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Владислава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Вилькушевский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18810586230913045809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Вилькушевский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13.09.2023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18810586230913045809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21.10.2023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Вилькушевским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529294 от 23.01.2024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18810586230913045809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>ой из ГИС ГМП по состоянию на 07</w:t>
      </w:r>
      <w:r>
        <w:rPr>
          <w:rFonts w:ascii="Times New Roman" w:eastAsia="Times New Roman" w:hAnsi="Times New Roman" w:cs="Times New Roman"/>
        </w:rPr>
        <w:t>.03.2024,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Вилькушевского</w:t>
      </w:r>
      <w:r>
        <w:rPr>
          <w:rFonts w:ascii="Times New Roman" w:eastAsia="Times New Roman" w:hAnsi="Times New Roman" w:cs="Times New Roman"/>
        </w:rPr>
        <w:t xml:space="preserve"> Владислава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0412365400725006692420116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